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Thing LOL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Jeff    </w:t>
      </w:r>
      <w:r>
        <w:t xml:space="preserve">   Bob    </w:t>
      </w:r>
      <w:r>
        <w:t xml:space="preserve">   Bill    </w:t>
      </w:r>
      <w:r>
        <w:t xml:space="preserve">   Grant    </w:t>
      </w:r>
      <w:r>
        <w:t xml:space="preserve">   Random    </w:t>
      </w:r>
      <w:r>
        <w:t xml:space="preserve">   LOL    </w:t>
      </w:r>
      <w:r>
        <w:t xml:space="preserve">   IDK    </w:t>
      </w:r>
      <w:r>
        <w:t xml:space="preserve">   Battle of Bull Run    </w:t>
      </w:r>
      <w:r>
        <w:t xml:space="preserve">   Constitution    </w:t>
      </w:r>
      <w:r>
        <w:t xml:space="preserve">   Electronic    </w:t>
      </w:r>
      <w:r>
        <w:t xml:space="preserve">   Dennys    </w:t>
      </w:r>
      <w:r>
        <w:t xml:space="preserve">   Lenny    </w:t>
      </w:r>
      <w:r>
        <w:t xml:space="preserve">   Bart    </w:t>
      </w:r>
      <w:r>
        <w:t xml:space="preserve">   Homer    </w:t>
      </w:r>
      <w:r>
        <w:t xml:space="preserve">   Moe    </w:t>
      </w:r>
      <w:r>
        <w:t xml:space="preserve">   TESTING    </w:t>
      </w:r>
      <w:r>
        <w:t xml:space="preserve">   Heavy    </w:t>
      </w:r>
      <w:r>
        <w:t xml:space="preserve">   Light    </w:t>
      </w:r>
      <w:r>
        <w:t xml:space="preserve">   Smart    </w:t>
      </w:r>
      <w:r>
        <w:t xml:space="preserve">   Roku    </w:t>
      </w:r>
      <w:r>
        <w:t xml:space="preserve">   Laptop    </w:t>
      </w:r>
      <w:r>
        <w:t xml:space="preserve">   School    </w:t>
      </w:r>
      <w:r>
        <w:t xml:space="preserve">   Whiteboard    </w:t>
      </w:r>
      <w:r>
        <w:t xml:space="preserve">   Park Tool    </w:t>
      </w:r>
      <w:r>
        <w:t xml:space="preserve">   Discord    </w:t>
      </w:r>
      <w:r>
        <w:t xml:space="preserve">   Coffee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Thing LOL</dc:title>
  <dcterms:created xsi:type="dcterms:W3CDTF">2021-10-11T15:14:20Z</dcterms:created>
  <dcterms:modified xsi:type="dcterms:W3CDTF">2021-10-11T15:14:20Z</dcterms:modified>
</cp:coreProperties>
</file>