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Random Things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advancedwarfare    </w:t>
      </w:r>
      <w:r>
        <w:t xml:space="preserve">   asdf    </w:t>
      </w:r>
      <w:r>
        <w:t xml:space="preserve">   ask    </w:t>
      </w:r>
      <w:r>
        <w:t xml:space="preserve">   battlefieldhardline    </w:t>
      </w:r>
      <w:r>
        <w:t xml:space="preserve">   bing    </w:t>
      </w:r>
      <w:r>
        <w:t xml:space="preserve">   blackopps    </w:t>
      </w:r>
      <w:r>
        <w:t xml:space="preserve">   boss    </w:t>
      </w:r>
      <w:r>
        <w:t xml:space="preserve">   cool    </w:t>
      </w:r>
      <w:r>
        <w:t xml:space="preserve">   everywhereigo    </w:t>
      </w:r>
      <w:r>
        <w:t xml:space="preserve">   fallout    </w:t>
      </w:r>
      <w:r>
        <w:t xml:space="preserve">   gamergirl    </w:t>
      </w:r>
      <w:r>
        <w:t xml:space="preserve">   google    </w:t>
      </w:r>
      <w:r>
        <w:t xml:space="preserve">   googleimages    </w:t>
      </w:r>
      <w:r>
        <w:t xml:space="preserve">   hell    </w:t>
      </w:r>
      <w:r>
        <w:t xml:space="preserve">   hoe    </w:t>
      </w:r>
      <w:r>
        <w:t xml:space="preserve">   killer    </w:t>
      </w:r>
      <w:r>
        <w:t xml:space="preserve">   lolz    </w:t>
      </w:r>
      <w:r>
        <w:t xml:space="preserve">   memes    </w:t>
      </w:r>
      <w:r>
        <w:t xml:space="preserve">   metalgearriseing    </w:t>
      </w:r>
      <w:r>
        <w:t xml:space="preserve">   minecraft    </w:t>
      </w:r>
      <w:r>
        <w:t xml:space="preserve">   qwertymomo    </w:t>
      </w:r>
      <w:r>
        <w:t xml:space="preserve">   rave    </w:t>
      </w:r>
      <w:r>
        <w:t xml:space="preserve">   sword    </w:t>
      </w:r>
      <w:r>
        <w:t xml:space="preserve">   unblockedgames    </w:t>
      </w:r>
      <w:r>
        <w:t xml:space="preserve">   youtube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Random Things</dc:title>
  <dcterms:created xsi:type="dcterms:W3CDTF">2021-10-11T15:12:27Z</dcterms:created>
  <dcterms:modified xsi:type="dcterms:W3CDTF">2021-10-11T15:12:27Z</dcterms:modified>
</cp:coreProperties>
</file>