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Random act of kindness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understanding    </w:t>
      </w:r>
      <w:r>
        <w:t xml:space="preserve">   courage    </w:t>
      </w:r>
      <w:r>
        <w:t xml:space="preserve">   patience    </w:t>
      </w:r>
      <w:r>
        <w:t xml:space="preserve">   friendship    </w:t>
      </w:r>
      <w:r>
        <w:t xml:space="preserve">   responsibility    </w:t>
      </w:r>
      <w:r>
        <w:t xml:space="preserve">   honesty    </w:t>
      </w:r>
      <w:r>
        <w:t xml:space="preserve">   teamwork    </w:t>
      </w:r>
      <w:r>
        <w:t xml:space="preserve">   acceptance    </w:t>
      </w:r>
      <w:r>
        <w:t xml:space="preserve">   respect    </w:t>
      </w:r>
      <w:r>
        <w:t xml:space="preserve">   character matters    </w:t>
      </w:r>
      <w:r>
        <w:t xml:space="preserve">   generosity    </w:t>
      </w:r>
      <w:r>
        <w:t xml:space="preserve">   altruism    </w:t>
      </w:r>
      <w:r>
        <w:t xml:space="preserve">   friendly    </w:t>
      </w:r>
      <w:r>
        <w:t xml:space="preserve">   appreciate    </w:t>
      </w:r>
      <w:r>
        <w:t xml:space="preserve">   show empathy    </w:t>
      </w:r>
      <w:r>
        <w:t xml:space="preserve">   forgive and forget    </w:t>
      </w:r>
      <w:r>
        <w:t xml:space="preserve">   be grateful    </w:t>
      </w:r>
      <w:r>
        <w:t xml:space="preserve">   random acts of kindness    </w:t>
      </w:r>
      <w:r>
        <w:t xml:space="preserve">   pay it forward    </w:t>
      </w:r>
      <w:r>
        <w:t xml:space="preserve">   kindness    </w:t>
      </w:r>
      <w:r>
        <w:t xml:space="preserve">   walk a mile in their shoes    </w:t>
      </w:r>
      <w:r>
        <w:t xml:space="preserve">   generous    </w:t>
      </w:r>
      <w:r>
        <w:t xml:space="preserve">   compassion    </w:t>
      </w:r>
      <w:r>
        <w:t xml:space="preserve">   smile    </w:t>
      </w:r>
      <w:r>
        <w:t xml:space="preserve">   make eye contact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act of kindness</dc:title>
  <dcterms:created xsi:type="dcterms:W3CDTF">2021-10-11T15:12:51Z</dcterms:created>
  <dcterms:modified xsi:type="dcterms:W3CDTF">2021-10-11T15:12:51Z</dcterms:modified>
</cp:coreProperties>
</file>