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Random shit bout 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favorite snack 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you gonna make me do all over your dick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I'm gonna do on your cock when you skullfuck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Naughty outfit you want me to get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With you I feel safe and at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Our love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we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My initials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1st thing you have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My favorite cartoon couple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My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Month of my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I'm prefect what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you and unk gave me before i 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Name of my future hubby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What body part you've touched on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Cartoon we both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Baby in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My eye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What I call my brother nick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Mac Miller song I wrote you after you told me I could have your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Your dogs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 youngest brothers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you gonna use my ass for when fuckin me from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Month we started talking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My  favorite cartoon couple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Town I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moms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Your favorite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gonna go so deep you gonna be in 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 favorite cereal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my favorite positions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My favorite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2nd thing you gave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I'ma what on that dick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Your initial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Your nickname for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 love you in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What's the dogs name that was almost big enough  133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you gonna play with while fuckin &amp; eatin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You make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What kind dog I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Who do I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What you gonna throw me on to fuck shit out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My 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You gonna fuck me blank af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shit bout us</dc:title>
  <dcterms:created xsi:type="dcterms:W3CDTF">2021-10-11T15:12:35Z</dcterms:created>
  <dcterms:modified xsi:type="dcterms:W3CDTF">2021-10-11T15:12:35Z</dcterms:modified>
</cp:coreProperties>
</file>