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Randoms 2</w:t>
      </w:r>
    </w:p>
    <w:p>
      <w:pPr>
        <w:pStyle w:val="Questions"/>
      </w:pPr>
      <w:r>
        <w:t xml:space="preserve">1. LDAFFODI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TRCRTAO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OCLUD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ODRO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WEALTLRFA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LSAAD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AUSWRL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ANOBLOL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SEUHO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RHESO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SATR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TUELF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RAJ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14. AONLOG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ARAEGG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NHAWRLA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ELEPAPNPI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CIRERHUNA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IAWHYGH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EIC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21. NWOS LEBOG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22. FHIS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23. EFIR TUKCR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24. UENNTL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25. OSFTER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26. LLYUG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27. SKYRAPERCS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28. FIAERFG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29. ECLIIC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30. MSLEI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Randoms 2</dc:title>
  <dcterms:created xsi:type="dcterms:W3CDTF">2021-10-11T15:14:47Z</dcterms:created>
  <dcterms:modified xsi:type="dcterms:W3CDTF">2021-10-11T15:14:47Z</dcterms:modified>
</cp:coreProperties>
</file>