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Randstad Safety Week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team work    </w:t>
      </w:r>
      <w:r>
        <w:t xml:space="preserve">   rest    </w:t>
      </w:r>
      <w:r>
        <w:t xml:space="preserve">   awareness    </w:t>
      </w:r>
      <w:r>
        <w:t xml:space="preserve">   forklift    </w:t>
      </w:r>
      <w:r>
        <w:t xml:space="preserve">   goggles    </w:t>
      </w:r>
      <w:r>
        <w:t xml:space="preserve">   ear plugs    </w:t>
      </w:r>
      <w:r>
        <w:t xml:space="preserve">   steel toes    </w:t>
      </w:r>
      <w:r>
        <w:t xml:space="preserve">   clean parking lot    </w:t>
      </w:r>
      <w:r>
        <w:t xml:space="preserve">   clean work space    </w:t>
      </w:r>
      <w:r>
        <w:t xml:space="preserve">   hydrate    </w:t>
      </w:r>
      <w:r>
        <w:t xml:space="preserve">   work hazards    </w:t>
      </w:r>
      <w:r>
        <w:t xml:space="preserve">   leg lifts    </w:t>
      </w:r>
      <w:r>
        <w:t xml:space="preserve">   strains    </w:t>
      </w:r>
      <w:r>
        <w:t xml:space="preserve">   safety week    </w:t>
      </w:r>
      <w:r>
        <w:t xml:space="preserve">   Days without incident    </w:t>
      </w:r>
      <w:r>
        <w:t xml:space="preserve">   PPE    </w:t>
      </w:r>
      <w:r>
        <w:t xml:space="preserve">   horn    </w:t>
      </w:r>
      <w:r>
        <w:t xml:space="preserve">   safety vest    </w:t>
      </w:r>
      <w:r>
        <w:t xml:space="preserve">   safe lifting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Randstad Safety Week </dc:title>
  <dcterms:created xsi:type="dcterms:W3CDTF">2021-10-11T15:14:11Z</dcterms:created>
  <dcterms:modified xsi:type="dcterms:W3CDTF">2021-10-11T15:14:11Z</dcterms:modified>
</cp:coreProperties>
</file>