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Raneem's Westward Expansion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hard-rock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hydraulic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Dawes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Chisholm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hard-rock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placer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hydraulic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Battle of Wounded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Battle of Wounded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Chisholm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Dawes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long</w:t>
            </w:r>
          </w:p>
        </w:tc>
      </w:tr>
    </w:tbl>
    <w:p>
      <w:pPr>
        <w:pStyle w:val="WordBankMedium"/>
      </w:pPr>
      <w:r>
        <w:t xml:space="preserve">   Lode    </w:t>
      </w:r>
      <w:r>
        <w:t xml:space="preserve">   mining    </w:t>
      </w:r>
      <w:r>
        <w:t xml:space="preserve">   mining    </w:t>
      </w:r>
      <w:r>
        <w:t xml:space="preserve">   mining    </w:t>
      </w:r>
      <w:r>
        <w:t xml:space="preserve">   Trail    </w:t>
      </w:r>
      <w:r>
        <w:t xml:space="preserve">   drive    </w:t>
      </w:r>
      <w:r>
        <w:t xml:space="preserve">   Act    </w:t>
      </w:r>
      <w:r>
        <w:t xml:space="preserve">   Plains    </w:t>
      </w:r>
      <w:r>
        <w:t xml:space="preserve">   Knee    </w:t>
      </w:r>
      <w:r>
        <w:t xml:space="preserve">   Lode    </w:t>
      </w:r>
      <w:r>
        <w:t xml:space="preserve">   mining    </w:t>
      </w:r>
      <w:r>
        <w:t xml:space="preserve">   mining    </w:t>
      </w:r>
      <w:r>
        <w:t xml:space="preserve">   mining    </w:t>
      </w:r>
      <w:r>
        <w:t xml:space="preserve">   Trail    </w:t>
      </w:r>
      <w:r>
        <w:t xml:space="preserve">   drive    </w:t>
      </w:r>
      <w:r>
        <w:t xml:space="preserve">   Act    </w:t>
      </w:r>
      <w:r>
        <w:t xml:space="preserve">   Plains    </w:t>
      </w:r>
      <w:r>
        <w:t xml:space="preserve">   Knee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Raneem's Westward Expansion Crossword Puzzle</dc:title>
  <dcterms:created xsi:type="dcterms:W3CDTF">2021-10-11T15:14:46Z</dcterms:created>
  <dcterms:modified xsi:type="dcterms:W3CDTF">2021-10-11T15:14:46Z</dcterms:modified>
</cp:coreProperties>
</file>