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Ranger's Apprentice Word Scramble</w:t>
      </w:r>
    </w:p>
    <w:p>
      <w:pPr>
        <w:pStyle w:val="Questions"/>
      </w:pPr>
      <w:r>
        <w:t xml:space="preserve">1. TAHL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WILL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UINAPLE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AINAKDS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ANETUTTLD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DIRAAR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RNDOETM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GNAEOTR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ANDCNU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NSARADACS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GTU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12. NHNOI AJ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ETEHNLES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RASELGW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VNESIK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SLSYA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AEKR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18. TROMGAHRA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AUNRAEL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ARDBELA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21. AOWRR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22. CYLWREO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23. CEIPTEPARN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24. HAOCRE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25. GNILA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Ranger's Apprentice Word Scramble</dc:title>
  <dcterms:created xsi:type="dcterms:W3CDTF">2021-10-11T15:14:39Z</dcterms:created>
  <dcterms:modified xsi:type="dcterms:W3CDTF">2021-10-11T15:14:39Z</dcterms:modified>
</cp:coreProperties>
</file>