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Ashanti    </w:t>
      </w:r>
      <w:r>
        <w:t xml:space="preserve">   Beyonce    </w:t>
      </w:r>
      <w:r>
        <w:t xml:space="preserve">   Black Diamond    </w:t>
      </w:r>
      <w:r>
        <w:t xml:space="preserve">   Chris Brown    </w:t>
      </w:r>
      <w:r>
        <w:t xml:space="preserve">   Ciara    </w:t>
      </w:r>
      <w:r>
        <w:t xml:space="preserve">   Common    </w:t>
      </w:r>
      <w:r>
        <w:t xml:space="preserve">   DJ Khaled    </w:t>
      </w:r>
      <w:r>
        <w:t xml:space="preserve">   DMX    </w:t>
      </w:r>
      <w:r>
        <w:t xml:space="preserve">   Dr. Dre    </w:t>
      </w:r>
      <w:r>
        <w:t xml:space="preserve">   Drake    </w:t>
      </w:r>
      <w:r>
        <w:t xml:space="preserve">   Eve    </w:t>
      </w:r>
      <w:r>
        <w:t xml:space="preserve">   Future    </w:t>
      </w:r>
      <w:r>
        <w:t xml:space="preserve">   Gangsta    </w:t>
      </w:r>
      <w:r>
        <w:t xml:space="preserve">   Ja Rule    </w:t>
      </w:r>
      <w:r>
        <w:t xml:space="preserve">   Jay Z    </w:t>
      </w:r>
      <w:r>
        <w:t xml:space="preserve">   Jeezy    </w:t>
      </w:r>
      <w:r>
        <w:t xml:space="preserve">   Kayne West    </w:t>
      </w:r>
      <w:r>
        <w:t xml:space="preserve">   Kendrick    </w:t>
      </w:r>
      <w:r>
        <w:t xml:space="preserve">   Lil Kim    </w:t>
      </w:r>
      <w:r>
        <w:t xml:space="preserve">   Lil Wayne    </w:t>
      </w:r>
      <w:r>
        <w:t xml:space="preserve">   LL Cool J    </w:t>
      </w:r>
      <w:r>
        <w:t xml:space="preserve">   Ludacris    </w:t>
      </w:r>
      <w:r>
        <w:t xml:space="preserve">   Meek Mill    </w:t>
      </w:r>
      <w:r>
        <w:t xml:space="preserve">   Missy Elliot    </w:t>
      </w:r>
      <w:r>
        <w:t xml:space="preserve">   Nicki    </w:t>
      </w:r>
      <w:r>
        <w:t xml:space="preserve">   P Diddy    </w:t>
      </w:r>
      <w:r>
        <w:t xml:space="preserve">   Rakim    </w:t>
      </w:r>
      <w:r>
        <w:t xml:space="preserve">   Rick Ross    </w:t>
      </w:r>
      <w:r>
        <w:t xml:space="preserve">   Run DMC    </w:t>
      </w:r>
      <w:r>
        <w:t xml:space="preserve">   TI    </w:t>
      </w:r>
      <w:r>
        <w:t xml:space="preserve">   Trey Songz    </w:t>
      </w:r>
      <w:r>
        <w:t xml:space="preserve">   Tyrese    </w:t>
      </w:r>
      <w:r>
        <w:t xml:space="preserve">   Waka Flocka    </w:t>
      </w:r>
      <w:r>
        <w:t xml:space="preserve">   Week End    </w:t>
      </w:r>
      <w:r>
        <w:t xml:space="preserve">   Young Joc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 </dc:title>
  <dcterms:created xsi:type="dcterms:W3CDTF">2021-10-11T15:13:09Z</dcterms:created>
  <dcterms:modified xsi:type="dcterms:W3CDTF">2021-10-11T15:13:09Z</dcterms:modified>
</cp:coreProperties>
</file>