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Rapper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tyga    </w:t>
      </w:r>
      <w:r>
        <w:t xml:space="preserve">   kendrick lamar    </w:t>
      </w:r>
      <w:r>
        <w:t xml:space="preserve">   future    </w:t>
      </w:r>
      <w:r>
        <w:t xml:space="preserve">   metro boomin    </w:t>
      </w:r>
      <w:r>
        <w:t xml:space="preserve">   big sean    </w:t>
      </w:r>
      <w:r>
        <w:t xml:space="preserve">   kayne    </w:t>
      </w:r>
      <w:r>
        <w:t xml:space="preserve">   jay z    </w:t>
      </w:r>
      <w:r>
        <w:t xml:space="preserve">   drake    </w:t>
      </w:r>
      <w:r>
        <w:t xml:space="preserve">   nicki minaj    </w:t>
      </w:r>
      <w:r>
        <w:t xml:space="preserve">   cardi b    </w:t>
      </w:r>
      <w:r>
        <w:t xml:space="preserve">   takeoff    </w:t>
      </w:r>
      <w:r>
        <w:t xml:space="preserve">   quavo    </w:t>
      </w:r>
      <w:r>
        <w:t xml:space="preserve">   offset    </w:t>
      </w:r>
      <w:r>
        <w:t xml:space="preserve">   young dolph    </w:t>
      </w:r>
      <w:r>
        <w:t xml:space="preserve">   yo goti    </w:t>
      </w:r>
      <w:r>
        <w:t xml:space="preserve">   rae sremmurd    </w:t>
      </w:r>
      <w:r>
        <w:t xml:space="preserve">   riff raff    </w:t>
      </w:r>
      <w:r>
        <w:t xml:space="preserve">   bwa ron    </w:t>
      </w:r>
      <w:r>
        <w:t xml:space="preserve">   og boobie black    </w:t>
      </w:r>
      <w:r>
        <w:t xml:space="preserve">   lil bibby    </w:t>
      </w:r>
      <w:r>
        <w:t xml:space="preserve">   young thug    </w:t>
      </w:r>
      <w:r>
        <w:t xml:space="preserve">   lil wayne    </w:t>
      </w:r>
      <w:r>
        <w:t xml:space="preserve">   jacqueese    </w:t>
      </w:r>
      <w:r>
        <w:t xml:space="preserve">   dej loaf    </w:t>
      </w:r>
      <w:r>
        <w:t xml:space="preserve">   rich homie quan    </w:t>
      </w:r>
      <w:r>
        <w:t xml:space="preserve">   moneybagg    </w:t>
      </w:r>
      <w:r>
        <w:t xml:space="preserve">   lucci    </w:t>
      </w:r>
      <w:r>
        <w:t xml:space="preserve">   chris brown    </w:t>
      </w:r>
      <w:r>
        <w:t xml:space="preserve">   trippie redd    </w:t>
      </w:r>
      <w:r>
        <w:t xml:space="preserve">   swae lee    </w:t>
      </w:r>
      <w:r>
        <w:t xml:space="preserve">   plies    </w:t>
      </w:r>
      <w:r>
        <w:t xml:space="preserve">   g herbo    </w:t>
      </w:r>
      <w:r>
        <w:t xml:space="preserve">   gucci    </w:t>
      </w:r>
      <w:r>
        <w:t xml:space="preserve">   youngboy    </w:t>
      </w:r>
      <w:r>
        <w:t xml:space="preserve">   a boogie    </w:t>
      </w:r>
      <w:r>
        <w:t xml:space="preserve">   Kevin gates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Rapper Crossword </dc:title>
  <dcterms:created xsi:type="dcterms:W3CDTF">2021-10-11T15:13:31Z</dcterms:created>
  <dcterms:modified xsi:type="dcterms:W3CDTF">2021-10-11T15:13:31Z</dcterms:modified>
</cp:coreProperties>
</file>