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ASAP Ferg    </w:t>
      </w:r>
      <w:r>
        <w:t xml:space="preserve">   Young Blood    </w:t>
      </w:r>
      <w:r>
        <w:t xml:space="preserve">   Nicki Minaj    </w:t>
      </w:r>
      <w:r>
        <w:t xml:space="preserve">   Lil skies    </w:t>
      </w:r>
      <w:r>
        <w:t xml:space="preserve">   Travis Scott    </w:t>
      </w:r>
      <w:r>
        <w:t xml:space="preserve">   Maddox    </w:t>
      </w:r>
      <w:r>
        <w:t xml:space="preserve">   Bluface    </w:t>
      </w:r>
      <w:r>
        <w:t xml:space="preserve">   SixNine    </w:t>
      </w:r>
      <w:r>
        <w:t xml:space="preserve">   Lil ChooChoo    </w:t>
      </w:r>
      <w:r>
        <w:t xml:space="preserve">   Lil Xan    </w:t>
      </w:r>
      <w:r>
        <w:t xml:space="preserve">   Lil peep    </w:t>
      </w:r>
      <w:r>
        <w:t xml:space="preserve">   Lil mosey    </w:t>
      </w:r>
      <w:r>
        <w:t xml:space="preserve">   Twenty one savage    </w:t>
      </w:r>
      <w:r>
        <w:t xml:space="preserve">   Migos    </w:t>
      </w:r>
      <w:r>
        <w:t xml:space="preserve">   Cardi B    </w:t>
      </w:r>
      <w:r>
        <w:t xml:space="preserve">   Smokepurpp    </w:t>
      </w:r>
      <w:r>
        <w:t xml:space="preserve">   Quavo    </w:t>
      </w:r>
      <w:r>
        <w:t xml:space="preserve">   Drake    </w:t>
      </w:r>
      <w:r>
        <w:t xml:space="preserve">   Lil Pump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2021-10-11T15:14:03Z</dcterms:created>
  <dcterms:modified xsi:type="dcterms:W3CDTF">2021-10-11T15:14:03Z</dcterms:modified>
</cp:coreProperties>
</file>