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Rappers</w:t>
      </w:r>
    </w:p>
    <w:p>
      <w:pPr>
        <w:pStyle w:val="Questions"/>
      </w:pPr>
      <w:r>
        <w:t xml:space="preserve">1. DEAKR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IKCIN AMINJ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EMKE MLLI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ZWI LKFAHIA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ILL UDRK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DRCAI B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RD RDE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SOM EDF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MNEIEM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NRAYLU ILHL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APSA YRCKO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NOPOS GGDO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CCHNAE HET RAPREP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14. EYNAK ETWS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HMDETO AMN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CPTAU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KRCI SOSR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EGOFTACSH AHILLK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19. ZAYJ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20. SAN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21. TI </w:t>
      </w:r>
      <w:r>
        <w:rPr>
          <w:u w:val="single"/>
        </w:rPr>
        <w:t xml:space="preserve">________________________________________________</w:t>
      </w:r>
    </w:p>
    <w:p>
      <w:pPr>
        <w:pStyle w:val="Questions"/>
      </w:pPr>
      <w:r>
        <w:t xml:space="preserve">22. CIE CEUB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23. ATSUB REMHYS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24. XMD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25. LLI NYWAE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26. LIL ZUI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27. 50 NCET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28. SDRAIULC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29. THE OOISTONRU BG..I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30. YNUOG AM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31. D CLKOB UEPORE </w:t>
      </w:r>
      <w:r>
        <w:rPr>
          <w:u w:val="single"/>
        </w:rPr>
        <w:t xml:space="preserve">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Rappers</dc:title>
  <dcterms:created xsi:type="dcterms:W3CDTF">2021-10-11T15:14:48Z</dcterms:created>
  <dcterms:modified xsi:type="dcterms:W3CDTF">2021-10-11T15:14:48Z</dcterms:modified>
</cp:coreProperties>
</file>