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Yung Lean    </w:t>
      </w:r>
      <w:r>
        <w:t xml:space="preserve">   J Spades    </w:t>
      </w:r>
      <w:r>
        <w:t xml:space="preserve">   Georgio    </w:t>
      </w:r>
      <w:r>
        <w:t xml:space="preserve">   Deen Burbigo    </w:t>
      </w:r>
      <w:r>
        <w:t xml:space="preserve">   Cro    </w:t>
      </w:r>
      <w:r>
        <w:t xml:space="preserve">   Blade Brown    </w:t>
      </w:r>
      <w:r>
        <w:t xml:space="preserve">   Fifty Cents    </w:t>
      </w:r>
      <w:r>
        <w:t xml:space="preserve">   Biggy Smalls    </w:t>
      </w:r>
      <w:r>
        <w:t xml:space="preserve">   Travis Scott    </w:t>
      </w:r>
      <w:r>
        <w:t xml:space="preserve">   Cardi B    </w:t>
      </w:r>
      <w:r>
        <w:t xml:space="preserve">   Missy Elliot    </w:t>
      </w:r>
      <w:r>
        <w:t xml:space="preserve">   DaBaby    </w:t>
      </w:r>
      <w:r>
        <w:t xml:space="preserve">   Wiz Khalifa    </w:t>
      </w:r>
      <w:r>
        <w:t xml:space="preserve">   NF    </w:t>
      </w:r>
      <w:r>
        <w:t xml:space="preserve">   Gunna    </w:t>
      </w:r>
      <w:r>
        <w:t xml:space="preserve">   Roddy Ricch    </w:t>
      </w:r>
      <w:r>
        <w:t xml:space="preserve">   Megan Thee Stallion    </w:t>
      </w:r>
      <w:r>
        <w:t xml:space="preserve">   Lil Kim    </w:t>
      </w:r>
      <w:r>
        <w:t xml:space="preserve">   T.I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2021-10-11T15:15:07Z</dcterms:created>
  <dcterms:modified xsi:type="dcterms:W3CDTF">2021-10-11T15:15:07Z</dcterms:modified>
</cp:coreProperties>
</file>