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mc ren    </w:t>
      </w:r>
      <w:r>
        <w:t xml:space="preserve">   eazy e    </w:t>
      </w:r>
      <w:r>
        <w:t xml:space="preserve">   50 cent    </w:t>
      </w:r>
      <w:r>
        <w:t xml:space="preserve">   snoop dogg    </w:t>
      </w:r>
      <w:r>
        <w:t xml:space="preserve">   ice cube    </w:t>
      </w:r>
      <w:r>
        <w:t xml:space="preserve">   jay z    </w:t>
      </w:r>
      <w:r>
        <w:t xml:space="preserve">   42 dugg    </w:t>
      </w:r>
      <w:r>
        <w:t xml:space="preserve">   pooh shiesty    </w:t>
      </w:r>
      <w:r>
        <w:t xml:space="preserve">   toosii    </w:t>
      </w:r>
      <w:r>
        <w:t xml:space="preserve">   rick ross    </w:t>
      </w:r>
      <w:r>
        <w:t xml:space="preserve">   doja cat    </w:t>
      </w:r>
      <w:r>
        <w:t xml:space="preserve">   lil tjay    </w:t>
      </w:r>
      <w:r>
        <w:t xml:space="preserve">   baby keem    </w:t>
      </w:r>
      <w:r>
        <w:t xml:space="preserve">   lil yachty    </w:t>
      </w:r>
      <w:r>
        <w:t xml:space="preserve">   nle choppa    </w:t>
      </w:r>
      <w:r>
        <w:t xml:space="preserve">   roddy ricch    </w:t>
      </w:r>
      <w:r>
        <w:t xml:space="preserve">   jack harlow    </w:t>
      </w:r>
      <w:r>
        <w:t xml:space="preserve">   21 savage    </w:t>
      </w:r>
      <w:r>
        <w:t xml:space="preserve">   j cole    </w:t>
      </w:r>
      <w:r>
        <w:t xml:space="preserve">   playboi carti    </w:t>
      </w:r>
      <w:r>
        <w:t xml:space="preserve">   lil uzi vert    </w:t>
      </w:r>
      <w:r>
        <w:t xml:space="preserve">   young thug    </w:t>
      </w:r>
      <w:r>
        <w:t xml:space="preserve">   future    </w:t>
      </w:r>
      <w:r>
        <w:t xml:space="preserve">   lil baby    </w:t>
      </w:r>
      <w:r>
        <w:t xml:space="preserve">   gunna    </w:t>
      </w:r>
      <w:r>
        <w:t xml:space="preserve">   polo g    </w:t>
      </w:r>
      <w:r>
        <w:t xml:space="preserve">   nba youngboy    </w:t>
      </w:r>
      <w:r>
        <w:t xml:space="preserve">   kanye west    </w:t>
      </w:r>
      <w:r>
        <w:t xml:space="preserve">   drake    </w:t>
      </w:r>
      <w:r>
        <w:t xml:space="preserve">   travis scott    </w:t>
      </w:r>
      <w:r>
        <w:t xml:space="preserve">   tory lanez    </w:t>
      </w:r>
      <w:r>
        <w:t xml:space="preserve">   takeoff    </w:t>
      </w:r>
      <w:r>
        <w:t xml:space="preserve">   quavo    </w:t>
      </w:r>
      <w:r>
        <w:t xml:space="preserve">   offset    </w:t>
      </w:r>
      <w:r>
        <w:t xml:space="preserve">   kendrick lamar    </w:t>
      </w:r>
      <w:r>
        <w:t xml:space="preserve">   yvngxchris    </w:t>
      </w:r>
      <w:r>
        <w:t xml:space="preserve">   cochise    </w:t>
      </w:r>
      <w:r>
        <w:t xml:space="preserve">   pop smoke    </w:t>
      </w:r>
      <w:r>
        <w:t xml:space="preserve">   king von    </w:t>
      </w:r>
      <w:r>
        <w:t xml:space="preserve">   lil wayne    </w:t>
      </w:r>
      <w:r>
        <w:t xml:space="preserve">   lil durk    </w:t>
      </w:r>
      <w:r>
        <w:t xml:space="preserve">   dave east    </w:t>
      </w:r>
      <w:r>
        <w:t xml:space="preserve">   comethazine    </w:t>
      </w:r>
      <w:r>
        <w:t xml:space="preserve">   saweetie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2021-10-28T03:52:54Z</dcterms:created>
  <dcterms:modified xsi:type="dcterms:W3CDTF">2021-10-28T03:52:54Z</dcterms:modified>
</cp:coreProperties>
</file>