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Rappers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Migos    </w:t>
      </w:r>
      <w:r>
        <w:t xml:space="preserve">   Cardi B    </w:t>
      </w:r>
      <w:r>
        <w:t xml:space="preserve">   Kendrick Lamar    </w:t>
      </w:r>
      <w:r>
        <w:t xml:space="preserve">   Niki minaj    </w:t>
      </w:r>
      <w:r>
        <w:t xml:space="preserve">   Kanye west    </w:t>
      </w:r>
      <w:r>
        <w:t xml:space="preserve">   21 savage    </w:t>
      </w:r>
      <w:r>
        <w:t xml:space="preserve">   Eminem    </w:t>
      </w:r>
      <w:r>
        <w:t xml:space="preserve">   Lil wayne    </w:t>
      </w:r>
      <w:r>
        <w:t xml:space="preserve">   Snoop dogg    </w:t>
      </w:r>
      <w:r>
        <w:t xml:space="preserve">   Tu-pac    </w:t>
      </w:r>
      <w:r>
        <w:t xml:space="preserve">   Drake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Rappers</dc:title>
  <dcterms:created xsi:type="dcterms:W3CDTF">2021-10-11T15:13:18Z</dcterms:created>
  <dcterms:modified xsi:type="dcterms:W3CDTF">2021-10-11T15:13:18Z</dcterms:modified>
</cp:coreProperties>
</file>