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nicki manaj    </w:t>
      </w:r>
      <w:r>
        <w:t xml:space="preserve">   uzi vert    </w:t>
      </w:r>
      <w:r>
        <w:t xml:space="preserve">   lil uzi    </w:t>
      </w:r>
      <w:r>
        <w:t xml:space="preserve">   beyonce    </w:t>
      </w:r>
      <w:r>
        <w:t xml:space="preserve">   ashanti    </w:t>
      </w:r>
      <w:r>
        <w:t xml:space="preserve">   jeremiah    </w:t>
      </w:r>
      <w:r>
        <w:t xml:space="preserve">   miss mulatto    </w:t>
      </w:r>
      <w:r>
        <w:t xml:space="preserve">   kodak black    </w:t>
      </w:r>
      <w:r>
        <w:t xml:space="preserve">   xxxtenacious    </w:t>
      </w:r>
      <w:r>
        <w:t xml:space="preserve">   tori lanez    </w:t>
      </w:r>
      <w:r>
        <w:t xml:space="preserve">   tank    </w:t>
      </w:r>
      <w:r>
        <w:t xml:space="preserve">   cardi b    </w:t>
      </w:r>
      <w:r>
        <w:t xml:space="preserve">   money bag yo    </w:t>
      </w:r>
      <w:r>
        <w:t xml:space="preserve">   money man    </w:t>
      </w:r>
      <w:r>
        <w:t xml:space="preserve">   aaliyah    </w:t>
      </w:r>
      <w:r>
        <w:t xml:space="preserve">   famous dex    </w:t>
      </w:r>
      <w:r>
        <w:t xml:space="preserve">   sydney renee    </w:t>
      </w:r>
      <w:r>
        <w:t xml:space="preserve">   nba youngboy    </w:t>
      </w:r>
      <w:r>
        <w:t xml:space="preserve">   lil durk    </w:t>
      </w:r>
      <w:r>
        <w:t xml:space="preserve">   future    </w:t>
      </w:r>
      <w:r>
        <w:t xml:space="preserve">   ann marie    </w:t>
      </w:r>
      <w:r>
        <w:t xml:space="preserve">   lucci    </w:t>
      </w:r>
      <w:r>
        <w:t xml:space="preserve">   chief keef    </w:t>
      </w:r>
      <w:r>
        <w:t xml:space="preserve">   mila j    </w:t>
      </w:r>
      <w:r>
        <w:t xml:space="preserve">   bryson tiller    </w:t>
      </w:r>
      <w:r>
        <w:t xml:space="preserve">   tink    </w:t>
      </w:r>
      <w:r>
        <w:t xml:space="preserve">   dej loaf    </w:t>
      </w:r>
      <w:r>
        <w:t xml:space="preserve">   chris brown    </w:t>
      </w:r>
      <w:r>
        <w:t xml:space="preserve">   A boogie    </w:t>
      </w:r>
      <w:r>
        <w:t xml:space="preserve">   Montanna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2021-10-11T15:13:28Z</dcterms:created>
  <dcterms:modified xsi:type="dcterms:W3CDTF">2021-10-11T15:13:28Z</dcterms:modified>
</cp:coreProperties>
</file>