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Rappers/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City Girls    </w:t>
      </w:r>
      <w:r>
        <w:t xml:space="preserve">   J Cole    </w:t>
      </w:r>
      <w:r>
        <w:t xml:space="preserve">   DaBaby    </w:t>
      </w:r>
      <w:r>
        <w:t xml:space="preserve">   Katy Perry    </w:t>
      </w:r>
      <w:r>
        <w:t xml:space="preserve">   Tupac    </w:t>
      </w:r>
      <w:r>
        <w:t xml:space="preserve">   Rihanna    </w:t>
      </w:r>
      <w:r>
        <w:t xml:space="preserve">   NBA Youngboy    </w:t>
      </w:r>
      <w:r>
        <w:t xml:space="preserve">   Ariana Grande    </w:t>
      </w:r>
      <w:r>
        <w:t xml:space="preserve">   Lil Tjay    </w:t>
      </w:r>
      <w:r>
        <w:t xml:space="preserve">   ASAP Rocky    </w:t>
      </w:r>
      <w:r>
        <w:t xml:space="preserve">   Lil baby    </w:t>
      </w:r>
      <w:r>
        <w:t xml:space="preserve">   Chris Brown    </w:t>
      </w:r>
      <w:r>
        <w:t xml:space="preserve">   Ciara    </w:t>
      </w:r>
      <w:r>
        <w:t xml:space="preserve">   Summer Walker    </w:t>
      </w:r>
      <w:r>
        <w:t xml:space="preserve">   Nicki Minaj    </w:t>
      </w:r>
      <w:r>
        <w:t xml:space="preserve">   Cardi B    </w:t>
      </w:r>
      <w:r>
        <w:t xml:space="preserve">   Lil Pump    </w:t>
      </w:r>
      <w:r>
        <w:t xml:space="preserve">   Drake    </w:t>
      </w:r>
      <w:r>
        <w:t xml:space="preserve">   Frank Ocean    </w:t>
      </w:r>
      <w:r>
        <w:t xml:space="preserve">   Tyler the Creator    </w:t>
      </w:r>
      <w:r>
        <w:t xml:space="preserve">   Migos    </w:t>
      </w:r>
      <w:r>
        <w:t xml:space="preserve">   Travis Scott    </w:t>
      </w:r>
      <w:r>
        <w:t xml:space="preserve">   Lil Uzi Vert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Rappers/ Singers</dc:title>
  <dcterms:created xsi:type="dcterms:W3CDTF">2021-10-11T15:14:48Z</dcterms:created>
  <dcterms:modified xsi:type="dcterms:W3CDTF">2021-10-11T15:14:48Z</dcterms:modified>
</cp:coreProperties>
</file>