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Rappers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Rappers</dc:title>
  <dcterms:created xsi:type="dcterms:W3CDTF">2022-08-13T14:06:07Z</dcterms:created>
  <dcterms:modified xsi:type="dcterms:W3CDTF">2022-08-13T14:06:07Z</dcterms:modified>
</cp:coreProperties>
</file>