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 of the 90"s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Push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Thug 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Flavor In Ya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Big Momma Thang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Let Me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Gotta Get u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Teenage Love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Got a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Boyz-N-the-Hood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How's It Goin'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About the Benjamins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Pumps &amp; A Bump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Hypnotized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Let's Play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Illmatic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 of the 90"s</dc:title>
  <dcterms:created xsi:type="dcterms:W3CDTF">2021-10-11T15:14:21Z</dcterms:created>
  <dcterms:modified xsi:type="dcterms:W3CDTF">2021-10-11T15:14:21Z</dcterms:modified>
</cp:coreProperties>
</file>