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Raptor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outer flight feathers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angled, darker line running from the corner of the mouth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specialized trap used for road trapping hawks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mouth; action of opening the mouth to aid in cooling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soft part of the beak; the colored portion at the base of the bill from where it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weighed, leather tool to which meat can be attached used in training raptors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active primarily at dusk and 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 or relating to wetlands, rivers or streams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perch used for falcons that provides a flat surface for their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bony ridge above the eyes; aids in shading the eyes for better vision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glove used in falconry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falconry term used for the housing structures for raptors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notch in the upper mandible of a falcon's 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false eye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projection inside the nostril of a falcon which aids in air circulation at top speeds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birds feathers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active during daylight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feathers on the back of the head or neck; often erect in times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decaying flesh of dead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Raptor Vocabulary</dc:title>
  <dcterms:created xsi:type="dcterms:W3CDTF">2021-10-11T15:13:19Z</dcterms:created>
  <dcterms:modified xsi:type="dcterms:W3CDTF">2021-10-11T15:13:19Z</dcterms:modified>
</cp:coreProperties>
</file>