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and    </w:t>
      </w:r>
      <w:r>
        <w:t xml:space="preserve">   away    </w:t>
      </w:r>
      <w:r>
        <w:t xml:space="preserve">   come    </w:t>
      </w:r>
      <w:r>
        <w:t xml:space="preserve">   coming    </w:t>
      </w:r>
      <w:r>
        <w:t xml:space="preserve">   curse    </w:t>
      </w:r>
      <w:r>
        <w:t xml:space="preserve">   down     </w:t>
      </w:r>
      <w:r>
        <w:t xml:space="preserve">   enock    </w:t>
      </w:r>
      <w:r>
        <w:t xml:space="preserve">   fire    </w:t>
      </w:r>
      <w:r>
        <w:t xml:space="preserve">   his    </w:t>
      </w:r>
      <w:r>
        <w:t xml:space="preserve">   if    </w:t>
      </w:r>
      <w:r>
        <w:t xml:space="preserve">   is    </w:t>
      </w:r>
      <w:r>
        <w:t xml:space="preserve">   jesus    </w:t>
      </w:r>
      <w:r>
        <w:t xml:space="preserve">   leave    </w:t>
      </w:r>
      <w:r>
        <w:t xml:space="preserve">   lord    </w:t>
      </w:r>
      <w:r>
        <w:t xml:space="preserve">   maye    </w:t>
      </w:r>
      <w:r>
        <w:t xml:space="preserve">   mouth    </w:t>
      </w:r>
      <w:r>
        <w:t xml:space="preserve">   or    </w:t>
      </w:r>
      <w:r>
        <w:t xml:space="preserve">   out    </w:t>
      </w:r>
      <w:r>
        <w:t xml:space="preserve">   punishment    </w:t>
      </w:r>
      <w:r>
        <w:t xml:space="preserve">   rest    </w:t>
      </w:r>
      <w:r>
        <w:t xml:space="preserve">   saints    </w:t>
      </w:r>
      <w:r>
        <w:t xml:space="preserve">   serve    </w:t>
      </w:r>
      <w:r>
        <w:t xml:space="preserve">   somemore    </w:t>
      </w:r>
      <w:r>
        <w:t xml:space="preserve">   stay    </w:t>
      </w:r>
      <w:r>
        <w:t xml:space="preserve">   take    </w:t>
      </w:r>
      <w:r>
        <w:t xml:space="preserve">   the    </w:t>
      </w:r>
      <w:r>
        <w:t xml:space="preserve">   to    </w:t>
      </w:r>
      <w:r>
        <w:t xml:space="preserve">   will    </w:t>
      </w:r>
      <w:r>
        <w:t xml:space="preserve">   would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Rapture</dc:title>
  <dcterms:created xsi:type="dcterms:W3CDTF">2021-10-11T15:13:12Z</dcterms:created>
  <dcterms:modified xsi:type="dcterms:W3CDTF">2021-10-11T15:13:12Z</dcterms:modified>
</cp:coreProperties>
</file>