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Rare Earth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cerium    </w:t>
      </w:r>
      <w:r>
        <w:t xml:space="preserve">   Dysprosium    </w:t>
      </w:r>
      <w:r>
        <w:t xml:space="preserve">   europium    </w:t>
      </w:r>
      <w:r>
        <w:t xml:space="preserve">   Gadolinium    </w:t>
      </w:r>
      <w:r>
        <w:t xml:space="preserve">   holmium    </w:t>
      </w:r>
      <w:r>
        <w:t xml:space="preserve">   Neodymium    </w:t>
      </w:r>
      <w:r>
        <w:t xml:space="preserve">   Praseodymium    </w:t>
      </w:r>
      <w:r>
        <w:t xml:space="preserve">   samarium    </w:t>
      </w:r>
      <w:r>
        <w:t xml:space="preserve">   Scandium    </w:t>
      </w:r>
      <w:r>
        <w:t xml:space="preserve">   terbium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Earth Metals</dc:title>
  <dcterms:created xsi:type="dcterms:W3CDTF">2021-10-11T15:13:10Z</dcterms:created>
  <dcterms:modified xsi:type="dcterms:W3CDTF">2021-10-11T15:13:10Z</dcterms:modified>
</cp:coreProperties>
</file>