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Berryshine    </w:t>
      </w:r>
      <w:r>
        <w:t xml:space="preserve">   Cheerilee    </w:t>
      </w:r>
      <w:r>
        <w:t xml:space="preserve">   Coco Pommel    </w:t>
      </w:r>
      <w:r>
        <w:t xml:space="preserve">   Diamond Tiara    </w:t>
      </w:r>
      <w:r>
        <w:t xml:space="preserve">   Ember    </w:t>
      </w:r>
      <w:r>
        <w:t xml:space="preserve">   Fancy Pants    </w:t>
      </w:r>
      <w:r>
        <w:t xml:space="preserve">   Garble    </w:t>
      </w:r>
      <w:r>
        <w:t xml:space="preserve">   Hoity Toity    </w:t>
      </w:r>
      <w:r>
        <w:t xml:space="preserve">   Mistmane    </w:t>
      </w:r>
      <w:r>
        <w:t xml:space="preserve">   Ocellus    </w:t>
      </w:r>
      <w:r>
        <w:t xml:space="preserve">   Opalescence    </w:t>
      </w:r>
      <w:r>
        <w:t xml:space="preserve">   Photo Finish    </w:t>
      </w:r>
      <w:r>
        <w:t xml:space="preserve">   Plaid Stripes    </w:t>
      </w:r>
      <w:r>
        <w:t xml:space="preserve">   Rarity    </w:t>
      </w:r>
      <w:r>
        <w:t xml:space="preserve">   Saffron Masala    </w:t>
      </w:r>
      <w:r>
        <w:t xml:space="preserve">   Sassy Saddles    </w:t>
      </w:r>
      <w:r>
        <w:t xml:space="preserve">   Silver Spoon    </w:t>
      </w:r>
      <w:r>
        <w:t xml:space="preserve">   Tender Taps    </w:t>
      </w:r>
      <w:r>
        <w:t xml:space="preserve">   Twist    </w:t>
      </w:r>
      <w:r>
        <w:t xml:space="preserve">   Zipporwhill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Rarity</dc:title>
  <dcterms:created xsi:type="dcterms:W3CDTF">2021-10-12T20:53:17Z</dcterms:created>
  <dcterms:modified xsi:type="dcterms:W3CDTF">2021-10-12T20:53:17Z</dcterms:modified>
</cp:coreProperties>
</file>