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Ratio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4.2/8.4 = 1/2  is called a ____________________while 7/8 is called a(n)_____________________.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write a rate as a unit rate, divide the _____________of the rate by  the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a/b + c/d, a(d)  and b(c)  are called__________________.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 a rate is written as money per item,  a unit rate is called_____________.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word per translate to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Rate are used to compare __________  types of quantities.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a proportion, if cross product are not equal, the proportion is ____________________________.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a proportion, if cross products are equal, the proportion is_____________________________.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quotient of two quantities is called a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rate with  a denominator of 1  is call a _____________rate?</w:t>
            </w:r>
          </w:p>
        </w:tc>
      </w:tr>
    </w:tbl>
    <w:p>
      <w:pPr>
        <w:pStyle w:val="WordBankMedium"/>
      </w:pPr>
      <w:r>
        <w:t xml:space="preserve">   unit    </w:t>
      </w:r>
      <w:r>
        <w:t xml:space="preserve">   Unit Price    </w:t>
      </w:r>
      <w:r>
        <w:t xml:space="preserve">   division    </w:t>
      </w:r>
      <w:r>
        <w:t xml:space="preserve">   Different    </w:t>
      </w:r>
      <w:r>
        <w:t xml:space="preserve">   Numerator denominator    </w:t>
      </w:r>
      <w:r>
        <w:t xml:space="preserve">   Ratio    </w:t>
      </w:r>
      <w:r>
        <w:t xml:space="preserve">   Proportion ratio    </w:t>
      </w:r>
      <w:r>
        <w:t xml:space="preserve">   Cross Products    </w:t>
      </w:r>
      <w:r>
        <w:t xml:space="preserve">   True    </w:t>
      </w:r>
      <w:r>
        <w:t xml:space="preserve">   false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Ratio</dc:title>
  <dcterms:created xsi:type="dcterms:W3CDTF">2021-10-11T15:14:46Z</dcterms:created>
  <dcterms:modified xsi:type="dcterms:W3CDTF">2021-10-11T15:14:46Z</dcterms:modified>
</cp:coreProperties>
</file>