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Ratios, Proportions, Rational Equations, &amp; Pythagorean Theorem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rational expression    </w:t>
      </w:r>
      <w:r>
        <w:t xml:space="preserve">   rational equation    </w:t>
      </w:r>
      <w:r>
        <w:t xml:space="preserve">   evaluate    </w:t>
      </w:r>
      <w:r>
        <w:t xml:space="preserve">   equation    </w:t>
      </w:r>
      <w:r>
        <w:t xml:space="preserve">   graph    </w:t>
      </w:r>
      <w:r>
        <w:t xml:space="preserve">   function    </w:t>
      </w:r>
      <w:r>
        <w:t xml:space="preserve">   rational inequality     </w:t>
      </w:r>
      <w:r>
        <w:t xml:space="preserve">   distance    </w:t>
      </w:r>
      <w:r>
        <w:t xml:space="preserve">   weighted average    </w:t>
      </w:r>
      <w:r>
        <w:t xml:space="preserve">   variable    </w:t>
      </w:r>
      <w:r>
        <w:t xml:space="preserve">   Pythagorean Theorem    </w:t>
      </w:r>
      <w:r>
        <w:t xml:space="preserve">   proportions    </w:t>
      </w:r>
      <w:r>
        <w:t xml:space="preserve">   ratios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Ratios, Proportions, Rational Equations, &amp; Pythagorean Theorem</dc:title>
  <dcterms:created xsi:type="dcterms:W3CDTF">2021-10-11T15:13:31Z</dcterms:created>
  <dcterms:modified xsi:type="dcterms:W3CDTF">2021-10-11T15:13:31Z</dcterms:modified>
</cp:coreProperties>
</file>