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Rats and Rodents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mouse with one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disease caused by lack of vitamin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guinea pig with 3 colours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a rabbit extract hair from for nesting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only eats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animal with 2-3 years life span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white rat with red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gap between anus and genitals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scientific name for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born depending on 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big white xtra fluffy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a female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non dependent on mother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male doesnt have nipples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Rats and Rodents</dc:title>
  <dcterms:created xsi:type="dcterms:W3CDTF">2021-10-11T15:13:58Z</dcterms:created>
  <dcterms:modified xsi:type="dcterms:W3CDTF">2021-10-11T15:13:58Z</dcterms:modified>
</cp:coreProperties>
</file>