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Rūaumoko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 toru ngā ahi, ko te ahi k_ _ _ _,  ko te ahi t_ _ _ _ _, me te ahi t_ _ _ 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 kai tonu ana a Rūaumoko i te aha?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tuahine tō Rūaumoko ko _ _ _ _ tōna ingoa.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aha a Rūaumoko?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Kīhai a  _ _ _ _  i whakae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 Rūaumoko te _ _ _ _ _ _ a Rangi rāua ko Pāpā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 Rūaumoko te atua nui o ngā _ _  _ _ _ _ _ _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Rūaumoko te _ _ _ _ _ _ o te whānau.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 wai te whaea o Rūaumoko?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te atua o ngā puia me ngā rū?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Rūaumoko</dc:title>
  <dcterms:created xsi:type="dcterms:W3CDTF">2021-10-11T15:50:30Z</dcterms:created>
  <dcterms:modified xsi:type="dcterms:W3CDTF">2021-10-11T15:50:30Z</dcterms:modified>
</cp:coreProperties>
</file>