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Rayna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plump    </w:t>
      </w:r>
      <w:r>
        <w:t xml:space="preserve">   due    </w:t>
      </w:r>
      <w:r>
        <w:t xml:space="preserve">   true    </w:t>
      </w:r>
      <w:r>
        <w:t xml:space="preserve">   blue    </w:t>
      </w:r>
      <w:r>
        <w:t xml:space="preserve">   flue    </w:t>
      </w:r>
      <w:r>
        <w:t xml:space="preserve">   glue    </w:t>
      </w:r>
      <w:r>
        <w:t xml:space="preserve">   truth    </w:t>
      </w:r>
      <w:r>
        <w:t xml:space="preserve">   stuck    </w:t>
      </w:r>
      <w:r>
        <w:t xml:space="preserve">   do    </w:t>
      </w:r>
      <w:r>
        <w:t xml:space="preserve">   trunk    </w:t>
      </w:r>
      <w:r>
        <w:t xml:space="preserve">   junk    </w:t>
      </w:r>
      <w:r>
        <w:t xml:space="preserve">   thumb    </w:t>
      </w:r>
      <w:r>
        <w:t xml:space="preserve">   brush    </w:t>
      </w:r>
      <w:r>
        <w:t xml:space="preserve">   grew    </w:t>
      </w:r>
      <w:r>
        <w:t xml:space="preserve">   knew    </w:t>
      </w:r>
      <w:r>
        <w:t xml:space="preserve">   blew    </w:t>
      </w:r>
      <w:r>
        <w:t xml:space="preserve">   stew    </w:t>
      </w:r>
      <w:r>
        <w:t xml:space="preserve">   few    </w:t>
      </w:r>
      <w:r>
        <w:t xml:space="preserve">   flew    </w:t>
      </w:r>
      <w:r>
        <w:t xml:space="preserve">   dew    </w:t>
      </w:r>
      <w:r>
        <w:t xml:space="preserve">   crew    </w:t>
      </w:r>
      <w:r>
        <w:t xml:space="preserve">   chew    </w:t>
      </w:r>
      <w:r>
        <w:t xml:space="preserve">   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Rayna Word Search</dc:title>
  <dcterms:created xsi:type="dcterms:W3CDTF">2021-10-11T15:14:27Z</dcterms:created>
  <dcterms:modified xsi:type="dcterms:W3CDTF">2021-10-11T15:14:27Z</dcterms:modified>
</cp:coreProperties>
</file>