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Rays Baseball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American League    </w:t>
      </w:r>
      <w:r>
        <w:t xml:space="preserve">   Baseball Camps    </w:t>
      </w:r>
      <w:r>
        <w:t xml:space="preserve">   Batter    </w:t>
      </w:r>
      <w:r>
        <w:t xml:space="preserve">   Blue    </w:t>
      </w:r>
      <w:r>
        <w:t xml:space="preserve">   Catcher    </w:t>
      </w:r>
      <w:r>
        <w:t xml:space="preserve">   Coach     </w:t>
      </w:r>
      <w:r>
        <w:t xml:space="preserve">   Communtiy    </w:t>
      </w:r>
      <w:r>
        <w:t xml:space="preserve">   East Division    </w:t>
      </w:r>
      <w:r>
        <w:t xml:space="preserve">   Fan    </w:t>
      </w:r>
      <w:r>
        <w:t xml:space="preserve">   Fouls    </w:t>
      </w:r>
      <w:r>
        <w:t xml:space="preserve">   Home Run    </w:t>
      </w:r>
      <w:r>
        <w:t xml:space="preserve">   Kevin Cash    </w:t>
      </w:r>
      <w:r>
        <w:t xml:space="preserve">   Major League Baseball    </w:t>
      </w:r>
      <w:r>
        <w:t xml:space="preserve">   Manager    </w:t>
      </w:r>
      <w:r>
        <w:t xml:space="preserve">   Out    </w:t>
      </w:r>
      <w:r>
        <w:t xml:space="preserve">   Out Fielder    </w:t>
      </w:r>
      <w:r>
        <w:t xml:space="preserve">   Pitcher    </w:t>
      </w:r>
      <w:r>
        <w:t xml:space="preserve">   Raymond    </w:t>
      </w:r>
      <w:r>
        <w:t xml:space="preserve">   Roster    </w:t>
      </w:r>
      <w:r>
        <w:t xml:space="preserve">   Score    </w:t>
      </w:r>
      <w:r>
        <w:t xml:space="preserve">   St. Petersburg    </w:t>
      </w:r>
      <w:r>
        <w:t xml:space="preserve">   Strike    </w:t>
      </w:r>
      <w:r>
        <w:t xml:space="preserve">   Tampa Bay Devil Rays    </w:t>
      </w:r>
      <w:r>
        <w:t xml:space="preserve">   Tropicana Field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Rays Baseball</dc:title>
  <dcterms:created xsi:type="dcterms:W3CDTF">2021-10-11T15:13:50Z</dcterms:created>
  <dcterms:modified xsi:type="dcterms:W3CDTF">2021-10-11T15:13:50Z</dcterms:modified>
</cp:coreProperties>
</file>