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Ray's fun math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Parabola    </w:t>
      </w:r>
      <w:r>
        <w:t xml:space="preserve">   Evaluate    </w:t>
      </w:r>
      <w:r>
        <w:t xml:space="preserve">   Quotient    </w:t>
      </w:r>
      <w:r>
        <w:t xml:space="preserve">   Graphing    </w:t>
      </w:r>
      <w:r>
        <w:t xml:space="preserve">   Product    </w:t>
      </w:r>
      <w:r>
        <w:t xml:space="preserve">   Irrational    </w:t>
      </w:r>
      <w:r>
        <w:t xml:space="preserve">   Linear    </w:t>
      </w:r>
      <w:r>
        <w:t xml:space="preserve">   Negative    </w:t>
      </w:r>
      <w:r>
        <w:t xml:space="preserve">   Positive    </w:t>
      </w:r>
      <w:r>
        <w:t xml:space="preserve">   Variable    </w:t>
      </w:r>
      <w:r>
        <w:t xml:space="preserve">   Rational    </w:t>
      </w:r>
      <w:r>
        <w:t xml:space="preserve">   Formula    </w:t>
      </w:r>
      <w:r>
        <w:t xml:space="preserve">   Distributive    </w:t>
      </w:r>
      <w:r>
        <w:t xml:space="preserve">   Coefficient    </w:t>
      </w:r>
      <w:r>
        <w:t xml:space="preserve">   Constant    </w:t>
      </w:r>
      <w:r>
        <w:t xml:space="preserve">   Factoring    </w:t>
      </w:r>
      <w:r>
        <w:t xml:space="preserve">   Algebraically    </w:t>
      </w:r>
      <w:r>
        <w:t xml:space="preserve">   Substitution    </w:t>
      </w:r>
      <w:r>
        <w:t xml:space="preserve">   Elimination    </w:t>
      </w:r>
      <w:r>
        <w:t xml:space="preserve">   Expressions    </w:t>
      </w:r>
      <w:r>
        <w:t xml:space="preserve">   Binomial    </w:t>
      </w:r>
      <w:r>
        <w:t xml:space="preserve">   Like terms    </w:t>
      </w:r>
      <w:r>
        <w:t xml:space="preserve">   Trinomial    </w:t>
      </w:r>
      <w:r>
        <w:t xml:space="preserve">   Dimensional    </w:t>
      </w:r>
      <w:r>
        <w:t xml:space="preserve">   Metric conversions    </w:t>
      </w:r>
      <w:r>
        <w:t xml:space="preserve">   Inequality    </w:t>
      </w:r>
      <w:r>
        <w:t xml:space="preserve">   Polynomials    </w:t>
      </w:r>
      <w:r>
        <w:t xml:space="preserve">   Monomials    </w:t>
      </w:r>
      <w:r>
        <w:t xml:space="preserve">   Quadratics    </w:t>
      </w:r>
      <w:r>
        <w:t xml:space="preserve">   Conversion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Ray's fun math words</dc:title>
  <dcterms:created xsi:type="dcterms:W3CDTF">2021-10-11T15:14:17Z</dcterms:created>
  <dcterms:modified xsi:type="dcterms:W3CDTF">2021-10-11T15:14:17Z</dcterms:modified>
</cp:coreProperties>
</file>