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Customs traditions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Makes you want to do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get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Date ( this date means like girlfriend and boyfriend 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delight or cheerful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beginning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spin around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freedom or free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</dc:title>
  <dcterms:created xsi:type="dcterms:W3CDTF">2021-10-11T15:08:45Z</dcterms:created>
  <dcterms:modified xsi:type="dcterms:W3CDTF">2021-10-11T15:08:45Z</dcterms:modified>
</cp:coreProperties>
</file>