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Rūdolfs Blaumanis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Viņa populārākais dzejolis?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Kāda bija ģimenes valoda?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Kādā valodā iznāca R. Blaumaņa prozas darbu izlase 1892. gadā?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Kur viņš nomira?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Kur aizvadija lielāko daļu no dzīves?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Kurā vietā viņš ierindojās 2004. gada aptaujā?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Kā sauca viņa māti?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Kādu žanru viņš rakstija?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Cik pseidonīmi vispārīgi viņam bija?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Kāds ir viņa trešias vārds?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Kur viņš saimnokoja pēc sava tēva nāves?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Kāda ir viņu tautība?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Cik gados miris?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Kā iemācijās latviešu valodu?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Kas bija  prototipi tēliem viņa darbos?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Kādā pagastā dzimis?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Kā sauca pirmo darbu latviski? (dzejoli)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Kāds ir viņa pseidonīms?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Kāds ir viņa otrais vārds?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Par ko strādāja pēc skolas pabeigšanas?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Kur 1901. gadā sāka strādāt?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Cik valodās ir tulkoti viņu darbi?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Kur ar Aspaziju, Jāni Poruku, Augustu Deglavu sāka strādāt?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Kā sauca viņa tēvu?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 ko viņš strādāja laikrakstā "Zeitung für Stadt und Land"?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Kā sauca viņa pirmo lugu kura bija pirmizrādē?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Kādus darbus viņš publicēja "Dienas lapā"?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Kā sauca pēdējo lugu ko viņš uzrakstija?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Kādas kinofilmas uzņemtas pēc viņa darbu motīviem?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Kādā skolā mācijies?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Kāda bija viņu nodarbošanās?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Slavenākais darbs?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Kādēļ viņš pameta laikrakstu "Pēterburgas Avīzēs"?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Kādā ielā Rīgā atrodas muzejs?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Kur atvēra Jaņa Rozentāla un Rūdolfa Blaumaņa memoriālo muzeju?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Ar ko viņš smagi saslima?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1885. gadā kļuva par rakstvedi un Kokneses muižas pārvaldnieka 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Viņa piemiņai ir 1929. gadā uzstādīts piemineklis arī Rīgā, kura tēlnieks ir Teodors ...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Kuros kapos viņš ir apglabāts?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1923. gadā Blaumanim tika uzstādīts kapa piemineklis, kura tēlnieks ir Burkards ...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Rūdolfs Blaumanis</dc:title>
  <dcterms:created xsi:type="dcterms:W3CDTF">2021-10-11T15:51:57Z</dcterms:created>
  <dcterms:modified xsi:type="dcterms:W3CDTF">2021-10-11T15:51:57Z</dcterms:modified>
</cp:coreProperties>
</file>