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Read-A-Thon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books    </w:t>
      </w:r>
      <w:r>
        <w:t xml:space="preserve">   challenge    </w:t>
      </w:r>
      <w:r>
        <w:t xml:space="preserve">   chapter books    </w:t>
      </w:r>
      <w:r>
        <w:t xml:space="preserve">   fables    </w:t>
      </w:r>
      <w:r>
        <w:t xml:space="preserve">   fairy tales    </w:t>
      </w:r>
      <w:r>
        <w:t xml:space="preserve">   fiction    </w:t>
      </w:r>
      <w:r>
        <w:t xml:space="preserve">   first grade    </w:t>
      </w:r>
      <w:r>
        <w:t xml:space="preserve">   folk tales    </w:t>
      </w:r>
      <w:r>
        <w:t xml:space="preserve">   fun    </w:t>
      </w:r>
      <w:r>
        <w:t xml:space="preserve">   I love to read!    </w:t>
      </w:r>
      <w:r>
        <w:t xml:space="preserve">   learn    </w:t>
      </w:r>
      <w:r>
        <w:t xml:space="preserve">   nonfiction    </w:t>
      </w:r>
      <w:r>
        <w:t xml:space="preserve">   read    </w:t>
      </w:r>
      <w:r>
        <w:t xml:space="preserve">   reader    </w:t>
      </w:r>
      <w:r>
        <w:t xml:space="preserve">   stories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Read-A-Thon</dc:title>
  <dcterms:created xsi:type="dcterms:W3CDTF">2021-10-11T15:16:08Z</dcterms:created>
  <dcterms:modified xsi:type="dcterms:W3CDTF">2021-10-11T15:16:08Z</dcterms:modified>
</cp:coreProperties>
</file>