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bad guy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events leading up to the conclusion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the story in which characters and the setting is introduced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lesson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descriptive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sequence of events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ending of the story in which things are wrapped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struggle with an outside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repetition of consonant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contrast between what is expected and what actually exists or happens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struggle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events leading up to the main conflict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turning point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good guy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and place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words that sound like the noise they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Text that uses false or misleading information to present a certain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works specific to a certain profession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struggle between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expression that has a meaning different from the meaning of its individual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Crossword</dc:title>
  <dcterms:created xsi:type="dcterms:W3CDTF">2021-10-11T15:15:24Z</dcterms:created>
  <dcterms:modified xsi:type="dcterms:W3CDTF">2021-10-11T15:15:24Z</dcterms:modified>
</cp:coreProperties>
</file>