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- Gift of the Magi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what season of the year does Gift of the Magi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crisis - picture a laddere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worked out - know where story is 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Summry or overview - outline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action leading up to the climax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Jim give Della?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wrote Gift of the Magi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gift did Della give Jim?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surprise twists - reality doesn't match expectations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meaning of the word "magi"</w:t>
            </w:r>
          </w:p>
        </w:tc>
      </w:tr>
    </w:tbl>
    <w:p>
      <w:pPr>
        <w:pStyle w:val="WordBankMedium"/>
      </w:pPr>
      <w:r>
        <w:t xml:space="preserve">   synopsis    </w:t>
      </w:r>
      <w:r>
        <w:t xml:space="preserve">   irony    </w:t>
      </w:r>
      <w:r>
        <w:t xml:space="preserve">   introduction    </w:t>
      </w:r>
      <w:r>
        <w:t xml:space="preserve">   rising action    </w:t>
      </w:r>
      <w:r>
        <w:t xml:space="preserve">   climax    </w:t>
      </w:r>
      <w:r>
        <w:t xml:space="preserve">   resolution    </w:t>
      </w:r>
      <w:r>
        <w:t xml:space="preserve">   O'Henry    </w:t>
      </w:r>
      <w:r>
        <w:t xml:space="preserve">   wise man    </w:t>
      </w:r>
      <w:r>
        <w:t xml:space="preserve">   Christmas    </w:t>
      </w:r>
      <w:r>
        <w:t xml:space="preserve">   watch fob    </w:t>
      </w:r>
      <w:r>
        <w:t xml:space="preserve">   comb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- Gift of the Magi</dc:title>
  <dcterms:created xsi:type="dcterms:W3CDTF">2021-10-11T15:16:15Z</dcterms:created>
  <dcterms:modified xsi:type="dcterms:W3CDTF">2021-10-11T15:16:15Z</dcterms:modified>
</cp:coreProperties>
</file>