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Reading STAAR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contrast    </w:t>
      </w:r>
      <w:r>
        <w:t xml:space="preserve">   author    </w:t>
      </w:r>
      <w:r>
        <w:t xml:space="preserve">   best    </w:t>
      </w:r>
      <w:r>
        <w:t xml:space="preserve">   caption    </w:t>
      </w:r>
      <w:r>
        <w:t xml:space="preserve">   cause    </w:t>
      </w:r>
      <w:r>
        <w:t xml:space="preserve">   character    </w:t>
      </w:r>
      <w:r>
        <w:t xml:space="preserve">   compare    </w:t>
      </w:r>
      <w:r>
        <w:t xml:space="preserve">   conclusion    </w:t>
      </w:r>
      <w:r>
        <w:t xml:space="preserve">   context clues    </w:t>
      </w:r>
      <w:r>
        <w:t xml:space="preserve">   details    </w:t>
      </w:r>
      <w:r>
        <w:t xml:space="preserve">   effect    </w:t>
      </w:r>
      <w:r>
        <w:t xml:space="preserve">   evidence    </w:t>
      </w:r>
      <w:r>
        <w:t xml:space="preserve">   fact    </w:t>
      </w:r>
      <w:r>
        <w:t xml:space="preserve">   fiction    </w:t>
      </w:r>
      <w:r>
        <w:t xml:space="preserve">   genre    </w:t>
      </w:r>
      <w:r>
        <w:t xml:space="preserve">   inference    </w:t>
      </w:r>
      <w:r>
        <w:t xml:space="preserve">   literature    </w:t>
      </w:r>
      <w:r>
        <w:t xml:space="preserve">   main idea    </w:t>
      </w:r>
      <w:r>
        <w:t xml:space="preserve">   nonfiction    </w:t>
      </w:r>
      <w:r>
        <w:t xml:space="preserve">   opinion    </w:t>
      </w:r>
      <w:r>
        <w:t xml:space="preserve">   plot    </w:t>
      </w:r>
      <w:r>
        <w:t xml:space="preserve">   poetry    </w:t>
      </w:r>
      <w:r>
        <w:t xml:space="preserve">   predict    </w:t>
      </w:r>
      <w:r>
        <w:t xml:space="preserve">   purpose    </w:t>
      </w:r>
      <w:r>
        <w:t xml:space="preserve">   reading    </w:t>
      </w:r>
      <w:r>
        <w:t xml:space="preserve">   sequence    </w:t>
      </w:r>
      <w:r>
        <w:t xml:space="preserve">   setting    </w:t>
      </w:r>
      <w:r>
        <w:t xml:space="preserve">   strategies    </w:t>
      </w:r>
      <w:r>
        <w:t xml:space="preserve">   summarization    </w:t>
      </w:r>
      <w:r>
        <w:t xml:space="preserve">   traits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STAAR</dc:title>
  <dcterms:created xsi:type="dcterms:W3CDTF">2021-10-11T15:16:15Z</dcterms:created>
  <dcterms:modified xsi:type="dcterms:W3CDTF">2021-10-11T15:16:15Z</dcterms:modified>
</cp:coreProperties>
</file>