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Reading Strategies + Text Features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title    </w:t>
      </w:r>
      <w:r>
        <w:t xml:space="preserve">   main idea     </w:t>
      </w:r>
      <w:r>
        <w:t xml:space="preserve">   setting    </w:t>
      </w:r>
      <w:r>
        <w:t xml:space="preserve">   theme     </w:t>
      </w:r>
      <w:r>
        <w:t xml:space="preserve">   symbols    </w:t>
      </w:r>
      <w:r>
        <w:t xml:space="preserve">   inference    </w:t>
      </w:r>
      <w:r>
        <w:t xml:space="preserve">   re-read    </w:t>
      </w:r>
      <w:r>
        <w:t xml:space="preserve">   plot     </w:t>
      </w:r>
      <w:r>
        <w:t xml:space="preserve">   summarize    </w:t>
      </w:r>
      <w:r>
        <w:t xml:space="preserve">   annotations     </w:t>
      </w:r>
      <w:r>
        <w:t xml:space="preserve">   context clues    </w:t>
      </w:r>
      <w:r>
        <w:t xml:space="preserve">   highlighting     </w:t>
      </w:r>
      <w:r>
        <w:t xml:space="preserve">   skimming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Strategies + Text Features </dc:title>
  <dcterms:created xsi:type="dcterms:W3CDTF">2021-10-11T15:15:25Z</dcterms:created>
  <dcterms:modified xsi:type="dcterms:W3CDTF">2021-10-11T15:15:25Z</dcterms:modified>
</cp:coreProperties>
</file>