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a prediction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repetition of the first consonant in one line with at least three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compare two unlike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the write feels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problem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expression that means something other than what it really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actions that are leading towards the climax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highest point of a story; where conflict arises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give human characteristics to inanimate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compare two unlike things with words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central character who displays good qualities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characterized by conflict , disorder, or confusion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words that create sound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problem or the conflict has been solved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overexaggerate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actions that are leading towards a resolution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scene in a movie, drama, or story set in a time EARLIER than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beginning of story where setting and characters are introduced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prove your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listener's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villain who displays bad qualities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Vocabulary</dc:title>
  <dcterms:created xsi:type="dcterms:W3CDTF">2021-10-11T15:15:53Z</dcterms:created>
  <dcterms:modified xsi:type="dcterms:W3CDTF">2021-10-11T15:15:53Z</dcterms:modified>
</cp:coreProperties>
</file>