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recording    </w:t>
      </w:r>
      <w:r>
        <w:t xml:space="preserve">   collecting    </w:t>
      </w:r>
      <w:r>
        <w:t xml:space="preserve">   finding    </w:t>
      </w:r>
      <w:r>
        <w:t xml:space="preserve">   synthesize    </w:t>
      </w:r>
      <w:r>
        <w:t xml:space="preserve">   gather    </w:t>
      </w:r>
      <w:r>
        <w:t xml:space="preserve">   information    </w:t>
      </w:r>
      <w:r>
        <w:t xml:space="preserve">   theme    </w:t>
      </w:r>
      <w:r>
        <w:t xml:space="preserve">   symbolism    </w:t>
      </w:r>
      <w:r>
        <w:t xml:space="preserve">   personification    </w:t>
      </w:r>
      <w:r>
        <w:t xml:space="preserve">   hyperbole    </w:t>
      </w:r>
      <w:r>
        <w:t xml:space="preserve">   see    </w:t>
      </w:r>
      <w:r>
        <w:t xml:space="preserve">   feel    </w:t>
      </w:r>
      <w:r>
        <w:t xml:space="preserve">   taste    </w:t>
      </w:r>
      <w:r>
        <w:t xml:space="preserve">   hear    </w:t>
      </w:r>
      <w:r>
        <w:t xml:space="preserve">   smell    </w:t>
      </w:r>
      <w:r>
        <w:t xml:space="preserve">   satire    </w:t>
      </w:r>
      <w:r>
        <w:t xml:space="preserve">   allusion    </w:t>
      </w:r>
      <w:r>
        <w:t xml:space="preserve">   onomatopoeia    </w:t>
      </w:r>
      <w:r>
        <w:t xml:space="preserve">   alliteration    </w:t>
      </w:r>
      <w:r>
        <w:t xml:space="preserve">   imagery    </w:t>
      </w:r>
      <w:r>
        <w:t xml:space="preserve">   irony    </w:t>
      </w:r>
      <w:r>
        <w:t xml:space="preserve">   tone    </w:t>
      </w:r>
      <w:r>
        <w:t xml:space="preserve">   event    </w:t>
      </w:r>
      <w:r>
        <w:t xml:space="preserve">   mood    </w:t>
      </w:r>
      <w:r>
        <w:t xml:space="preserve">   metaphor    </w:t>
      </w:r>
      <w:r>
        <w:t xml:space="preserve">   simile    </w:t>
      </w:r>
      <w:r>
        <w:t xml:space="preserve">   contrast    </w:t>
      </w:r>
      <w:r>
        <w:t xml:space="preserve">   compare    </w:t>
      </w:r>
      <w:r>
        <w:t xml:space="preserve">   opposite    </w:t>
      </w:r>
      <w:r>
        <w:t xml:space="preserve">   different    </w:t>
      </w:r>
      <w:r>
        <w:t xml:space="preserve">   same    </w:t>
      </w:r>
      <w:r>
        <w:t xml:space="preserve">   nevertheless    </w:t>
      </w:r>
      <w:r>
        <w:t xml:space="preserve">   accordingly    </w:t>
      </w:r>
      <w:r>
        <w:t xml:space="preserve">   unless    </w:t>
      </w:r>
      <w:r>
        <w:t xml:space="preserve">   but    </w:t>
      </w:r>
      <w:r>
        <w:t xml:space="preserve">   also    </w:t>
      </w:r>
      <w:r>
        <w:t xml:space="preserve">   since    </w:t>
      </w:r>
      <w:r>
        <w:t xml:space="preserve">   because    </w:t>
      </w:r>
      <w:r>
        <w:t xml:space="preserve">   supporting    </w:t>
      </w:r>
      <w:r>
        <w:t xml:space="preserve">   stated    </w:t>
      </w:r>
      <w:r>
        <w:t xml:space="preserve">   implied    </w:t>
      </w:r>
      <w:r>
        <w:t xml:space="preserve">   details    </w:t>
      </w:r>
      <w:r>
        <w:t xml:space="preserve">   passage    </w:t>
      </w:r>
      <w:r>
        <w:t xml:space="preserve">   point    </w:t>
      </w:r>
      <w:r>
        <w:t xml:space="preserve">   idea    </w:t>
      </w:r>
      <w:r>
        <w:t xml:space="preserve">   main    </w:t>
      </w:r>
      <w:r>
        <w:t xml:space="preserve">   cognate    </w:t>
      </w:r>
      <w:r>
        <w:t xml:space="preserve">   structure    </w:t>
      </w:r>
      <w:r>
        <w:t xml:space="preserve">   translation    </w:t>
      </w:r>
      <w:r>
        <w:t xml:space="preserve">   highlight    </w:t>
      </w:r>
      <w:r>
        <w:t xml:space="preserve">   detailed    </w:t>
      </w:r>
      <w:r>
        <w:t xml:space="preserve">   define    </w:t>
      </w:r>
      <w:r>
        <w:t xml:space="preserve">   sentence    </w:t>
      </w:r>
      <w:r>
        <w:t xml:space="preserve">   breakdown    </w:t>
      </w:r>
      <w:r>
        <w:t xml:space="preserve">   understand    </w:t>
      </w:r>
      <w:r>
        <w:t xml:space="preserve">   examples    </w:t>
      </w:r>
      <w:r>
        <w:t xml:space="preserve">   unnown    </w:t>
      </w:r>
      <w:r>
        <w:t xml:space="preserve">   help    </w:t>
      </w:r>
      <w:r>
        <w:t xml:space="preserve">   vocabulary    </w:t>
      </w:r>
      <w:r>
        <w:t xml:space="preserve">   hint    </w:t>
      </w:r>
      <w:r>
        <w:t xml:space="preserve">   meanings    </w:t>
      </w:r>
      <w:r>
        <w:t xml:space="preserve">   context    </w:t>
      </w:r>
      <w:r>
        <w:t xml:space="preserve">   analyze    </w:t>
      </w:r>
      <w:r>
        <w:t xml:space="preserve">   words    </w:t>
      </w:r>
      <w:r>
        <w:t xml:space="preserve">   phrases    </w:t>
      </w:r>
      <w:r>
        <w:t xml:space="preserve">   clues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words</dc:title>
  <dcterms:created xsi:type="dcterms:W3CDTF">2021-10-11T15:15:43Z</dcterms:created>
  <dcterms:modified xsi:type="dcterms:W3CDTF">2021-10-11T15:15:43Z</dcterms:modified>
</cp:coreProperties>
</file>