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Ready Player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Hallidays Video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1st key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Wades Aunts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Wades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3rd key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Wades School Avatar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Wades  Game Avatar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2nd key made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the OASIS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Wades bestfriend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Player One</dc:title>
  <dcterms:created xsi:type="dcterms:W3CDTF">2021-10-12T20:28:29Z</dcterms:created>
  <dcterms:modified xsi:type="dcterms:W3CDTF">2021-10-12T20:28:29Z</dcterms:modified>
</cp:coreProperties>
</file>