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Ready Player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created the OASIS?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game does Parzival get a perfect score in to get the coin?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the people called who try to win the contest?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the gunters use to get information for the hunt.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shelter does Wade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people who run IOI?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Wade use to see in the OASIS?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Shoto's "brother"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Wade meet Art3mis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Whose birthday party was Parzival invited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top Sixer on the Scoreboard?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Wade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Wade's hideout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Drew Halliday's OASIS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wins the contest?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planet was the 3rd gate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planet is Wade’s school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owner of The Basement chat 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Parzival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type of crisis was the world in?</w:t>
            </w:r>
          </w:p>
        </w:tc>
      </w:tr>
    </w:tbl>
    <w:p>
      <w:pPr>
        <w:pStyle w:val="WordBankMedium"/>
      </w:pPr>
      <w:r>
        <w:t xml:space="preserve">   Headset    </w:t>
      </w:r>
      <w:r>
        <w:t xml:space="preserve">   Halliday    </w:t>
      </w:r>
      <w:r>
        <w:t xml:space="preserve">   Ludus     </w:t>
      </w:r>
      <w:r>
        <w:t xml:space="preserve">   Pac Man    </w:t>
      </w:r>
      <w:r>
        <w:t xml:space="preserve">   Columbus    </w:t>
      </w:r>
      <w:r>
        <w:t xml:space="preserve">   Gunters    </w:t>
      </w:r>
      <w:r>
        <w:t xml:space="preserve">   Parzival    </w:t>
      </w:r>
      <w:r>
        <w:t xml:space="preserve">   Ogden    </w:t>
      </w:r>
      <w:r>
        <w:t xml:space="preserve">   RV Stacks    </w:t>
      </w:r>
      <w:r>
        <w:t xml:space="preserve">   Sixers     </w:t>
      </w:r>
      <w:r>
        <w:t xml:space="preserve">   Sorrento    </w:t>
      </w:r>
      <w:r>
        <w:t xml:space="preserve">   Maze    </w:t>
      </w:r>
      <w:r>
        <w:t xml:space="preserve">   Energy    </w:t>
      </w:r>
      <w:r>
        <w:t xml:space="preserve">   Chthonia    </w:t>
      </w:r>
      <w:r>
        <w:t xml:space="preserve">   Daito    </w:t>
      </w:r>
      <w:r>
        <w:t xml:space="preserve">   Aech    </w:t>
      </w:r>
      <w:r>
        <w:t xml:space="preserve">   Art3mis    </w:t>
      </w:r>
      <w:r>
        <w:t xml:space="preserve">   Car stack    </w:t>
      </w:r>
      <w:r>
        <w:t xml:space="preserve">   Anorak    </w:t>
      </w:r>
      <w:r>
        <w:t xml:space="preserve">   Almanak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Player One</dc:title>
  <dcterms:created xsi:type="dcterms:W3CDTF">2021-10-12T20:28:36Z</dcterms:created>
  <dcterms:modified xsi:type="dcterms:W3CDTF">2021-10-12T20:28:36Z</dcterms:modified>
</cp:coreProperties>
</file>