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Ready Player One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evil company leader's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movie did Wade have to play through in the first gate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art3mis’s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wade's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wade's avatar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halliday’s partner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evil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wade’s younger Japanese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does wade get an extra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game made Halliday think of the contest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of halliday's avatar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second key made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third key made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does wade live in the beginning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did IOI 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first key made out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found the where the first key was located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wade's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does Wade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a name for a person that wants to win the contest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Ready Player One Crossword Puzzle</dc:title>
  <dcterms:created xsi:type="dcterms:W3CDTF">2021-10-12T20:28:41Z</dcterms:created>
  <dcterms:modified xsi:type="dcterms:W3CDTF">2021-10-12T20:28:41Z</dcterms:modified>
</cp:coreProperties>
</file>