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Real Estate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reversion of property to the state or county, as provided by state law, in cases where a decedent dies intestate, without heirs capable of inheriting, or when the property is abandoned.                                                                                                                                                                       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Anything—such as a mortgage, a tax, a judgement lien, an   easement, a restriction on the use of the land, or an outstanding  dower right—that may diminish the value of a property.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is the right to use the land of another party for a paticular purpose and  may exist and any portion of the real estate.                                   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building or some portion of it-a wall or a fence, for instance-that extends beyond the land of the owner and illegally intrudes on some land of an adjoining owner or a street or alley.                                                                                                     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once placed in the deed by a prevouis owner they run with the land there private restrictions that effect the use of the land.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increase or addition of land by deposit of sand or soil washed up  naturally from river, lake or sea.                                             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degree, quantity, nature and extent of interest that a person has in real property.                                                                                                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Newly created deposits of soil, gravel or sand upon a bank of a stream or river                        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is a qualifiedestate that is subject to the occurrence or no occurrence of a specified event.                 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easement acquired by continuous, open, ad hostile  use of the property for the period of time prescribed by state law.                                                                              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easement created by the giverment or agency that has  exerscised its rights under eminent domain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is attached to the ownership of one parcel of land and allows the owner to use the neighbor land.                                                                                                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allowed by the law as necessary for the full enjoyment of    parcel of real-estate  ex-right to ingress anegress over a grantors land.                                                                                                            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government takes private property for public use and compensates the owner.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estate in land in which the ownership is for an indeterminate length of time, in contrast to a leasehold estate.                                                                                                     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maximum possible estate or right of ownership of real property continuing forever. Also known as *fee simple absolute.*                                                                                              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right of a government or municipal quasi-public body to acquire property for public use through the legal process called condemnation.                                                                                                           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person’s present right to an interest in real property that will not result in possession or enjoyment until sometime in the future, such as a reversion or right of reentry.                                                                                                                                                              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gradual wearing away of land by water, wind, and general weatherconditions; the diminishing of property caused by the elements.                                                                                                                 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Estate</dc:title>
  <dcterms:created xsi:type="dcterms:W3CDTF">2021-10-11T15:16:13Z</dcterms:created>
  <dcterms:modified xsi:type="dcterms:W3CDTF">2021-10-11T15:16:13Z</dcterms:modified>
</cp:coreProperties>
</file>