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Real Estate Cumulative Part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old term for right of private ownership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public encumbrance regulating private use of property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best type of fee simple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government's right to take property when no heirs found and no will made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estates that last for an indefinite period of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fee simple with condition that automatically reverts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quality, quantity, nature and extent of ownership interest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broad name for estate that has a certain duration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estate created when owner names himself to receive estate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hinderances of rights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tenant who didn't leave at lease expiration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future right to occupy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estate granted to a tenant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estate is based on someone else's years on earth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right to occupy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estate created when owner names someone else to receive estate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wife's one-third right to husband's estate when he dies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broad category of fee that has a condition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something a life tenant is bound not to commit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Cumulative Part 2</dc:title>
  <dcterms:created xsi:type="dcterms:W3CDTF">2021-10-11T15:16:36Z</dcterms:created>
  <dcterms:modified xsi:type="dcterms:W3CDTF">2021-10-11T15:16:36Z</dcterms:modified>
</cp:coreProperties>
</file>