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Real Estate Finance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difference between the value of a property and the amount that you owe to 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change in purchasing power of 1 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Low-risk low-potential investment strategy with predictable cash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Equity Line of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Connects lenders and borrowers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Price a property is expected to sell for in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Owner sells property to investor and the leases it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percentage of a properties value that is borrowed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Adjustable rate mortgage payments adjust based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Owner sells home over time while still occupying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larger of the two real estate markets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mandatory when LTV&gt;80%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representing how much the price of an asset may 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discount rate of a comparable asset of similar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problem created by the asymmetric flow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portion of the value is not depreciated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ups-and-downs within the real estate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person borrowing money for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Mortgage Backed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Adjustable Rate Mortgage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Finance</dc:title>
  <dcterms:created xsi:type="dcterms:W3CDTF">2021-10-11T15:17:07Z</dcterms:created>
  <dcterms:modified xsi:type="dcterms:W3CDTF">2021-10-11T15:17:07Z</dcterms:modified>
</cp:coreProperties>
</file>