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Real Estate Professional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Real Estate Company Should I call?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transfer of ownership, rights, or interests in property as in a mortgage, lease or deed of trust.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A New Way Real Estate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guarantee by the lender of a particular loan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limit on how much an interest rate or monthly payment can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opinion or estimate of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four major components of a usual monthly mortgage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agents compensation for negotiating a real estate or loan transaction, often expressed as a percentage of the selling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costs incurred to purchase Real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process in which a neutral third party holds money and documents for delivery to the respective parties  in a transaction on performance or established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association of people who own homes in a given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appraisal term denoting the highest price that a buyer would pay and the lowest a seller would accept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legal process by which property is sold to satisfy an unpaid debt in the event of default on terms or payments of a mortgage.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payment that is owed to the bank /lender each month toward repayment of the loan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debt, not including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exclusive listing, submitted to all members of an association , so that each may have the opportunity to sell the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document by which title to real property is transferred or conveyed from one party to another?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a Real Estate Professional?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amout equal to 1% of the princcipal amount of the investment or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total cost a borrower must pay, directly or indirectly, to obtain credit according to regulation 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sum of money given to bind a sale of Real Estate?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should I call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legal hold or claim on property as security for a debt or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who is licensed by the state to carry on the business of dealing in Real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written promise to make a loan for a specified amount on specific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loan that is guaranteed by the veterans administration and made by a private lender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Professional</dc:title>
  <dcterms:created xsi:type="dcterms:W3CDTF">2021-10-11T15:16:15Z</dcterms:created>
  <dcterms:modified xsi:type="dcterms:W3CDTF">2021-10-11T15:16:15Z</dcterms:modified>
</cp:coreProperties>
</file>