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 Uppsala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Fredag vecka 8 får vi besök av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Lärandes grundare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NSI är vår samarbetspartner inom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Vår frisörlärare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Lurbo ridklubbs stallchef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Dianas tidigare chef hette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Charlottes yrkesroll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Gillar våra skäggagamer att äta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Mahlin gillar märket...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reptilrummet har vi två...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Regionschef i mitt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Vår städfirma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Sydafrikas huvudstad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Cyklar med gäddan i hjälmen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Ett av marsvinen heter...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 av föreläsarna på Lärandedagen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Uppsala</dc:title>
  <dcterms:created xsi:type="dcterms:W3CDTF">2021-11-27T03:33:03Z</dcterms:created>
  <dcterms:modified xsi:type="dcterms:W3CDTF">2021-11-27T03:33:03Z</dcterms:modified>
</cp:coreProperties>
</file>