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Real estate law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possessions that can be moved and are not attached to real property Agreement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Something that is given as security until repayment of a loan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shortfall of money that remains owing in a power of sale after the principal, interest and costs have been paid in full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ownership to real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possessions attached or affixed to real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sum of money borrowed from a mortgagee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net value of property after deducting the value of encumbrances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property reverts to the crown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mortgage payment that combines principal and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amount of money that is left in a power of sale after the principal, interest and costs have been paid in full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lender in a mortgage transaction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building or structure that intrudes on someone else's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designated usage of land, as determined by the municipality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not the owner, but responsible for the mortgage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person or corporation, occupying a space while renting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interests in land that also provide the right to exclusive possession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court action where the borrower defaults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document registered on title when a mortgage is paid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paid by the buyer to the seller when an agreement of purchase and sale is negotiated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right to use a portion of someone else's land for a specific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highest form of ownership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right to the land and prevents others from using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written permission to build from the municipality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type of ownership of real property that combines fee simple ownership and shared ownership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bank over second bank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term used to describe a mortgage with constant blended payments that pay itself off over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process of obtaining title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borrower in a mortgage transaction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percentage added to the loan to be paid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right to use a portion of another's land for access purposes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length of time to pay off a mortgage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law</dc:title>
  <dcterms:created xsi:type="dcterms:W3CDTF">2021-10-11T15:16:50Z</dcterms:created>
  <dcterms:modified xsi:type="dcterms:W3CDTF">2021-10-11T15:16:50Z</dcterms:modified>
</cp:coreProperties>
</file>