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Realidades 1: 4A (nouns)</w:t>
      </w:r>
    </w:p>
    <w:p>
      <w:pPr>
        <w:pStyle w:val="Questions"/>
      </w:pPr>
      <w:r>
        <w:t xml:space="preserve">1. EL UARPEQ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LE MGONAISI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EL FAEC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LA ISLGIAE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EN ACAS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LE MPCOA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AL TZAUQEIM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AL BTIOCIEBLA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ALS ONASATMN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AL CCEOLNI DE NIAPO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11. AL ISIPNCA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EL NCEI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LE TOCREN IMCAROCEL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14. AL LYAAP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EL EUTRETAARNS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16. LA ASIGGONA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LE PMOELT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LE AOTRBAJ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Realidades 1: 4A (nouns)</dc:title>
  <dcterms:created xsi:type="dcterms:W3CDTF">2021-10-12T20:39:32Z</dcterms:created>
  <dcterms:modified xsi:type="dcterms:W3CDTF">2021-10-12T20:39:32Z</dcterms:modified>
</cp:coreProperties>
</file>