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Realidades 2A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</w:tbl>
    <w:p>
      <w:pPr>
        <w:pStyle w:val="WordBankLarge"/>
      </w:pPr>
      <w:r>
        <w:t xml:space="preserve">   a ver...    </w:t>
      </w:r>
      <w:r>
        <w:t xml:space="preserve">   aburrido    </w:t>
      </w:r>
      <w:r>
        <w:t xml:space="preserve">   almuerzo    </w:t>
      </w:r>
      <w:r>
        <w:t xml:space="preserve">   arte    </w:t>
      </w:r>
      <w:r>
        <w:t xml:space="preserve">   calculadora    </w:t>
      </w:r>
      <w:r>
        <w:t xml:space="preserve">   carpeta de argollas    </w:t>
      </w:r>
      <w:r>
        <w:t xml:space="preserve">   ciencias naturales    </w:t>
      </w:r>
      <w:r>
        <w:t xml:space="preserve">   ciencias sociales    </w:t>
      </w:r>
      <w:r>
        <w:t xml:space="preserve">   clase    </w:t>
      </w:r>
      <w:r>
        <w:t xml:space="preserve">   cuarto    </w:t>
      </w:r>
      <w:r>
        <w:t xml:space="preserve">   diccionario    </w:t>
      </w:r>
      <w:r>
        <w:t xml:space="preserve">   difícil    </w:t>
      </w:r>
      <w:r>
        <w:t xml:space="preserve">   divertido    </w:t>
      </w:r>
      <w:r>
        <w:t xml:space="preserve">   décimo    </w:t>
      </w:r>
      <w:r>
        <w:t xml:space="preserve">   educación física    </w:t>
      </w:r>
      <w:r>
        <w:t xml:space="preserve">   en la....hora    </w:t>
      </w:r>
      <w:r>
        <w:t xml:space="preserve">   enseñar    </w:t>
      </w:r>
      <w:r>
        <w:t xml:space="preserve">   español    </w:t>
      </w:r>
      <w:r>
        <w:t xml:space="preserve">   estudiar    </w:t>
      </w:r>
      <w:r>
        <w:t xml:space="preserve">   favorito    </w:t>
      </w:r>
      <w:r>
        <w:t xml:space="preserve">   fácil    </w:t>
      </w:r>
      <w:r>
        <w:t xml:space="preserve">   hablar    </w:t>
      </w:r>
      <w:r>
        <w:t xml:space="preserve">   horario    </w:t>
      </w:r>
      <w:r>
        <w:t xml:space="preserve">   inglés    </w:t>
      </w:r>
      <w:r>
        <w:t xml:space="preserve">   interesante    </w:t>
      </w:r>
      <w:r>
        <w:t xml:space="preserve">   la clase de    </w:t>
      </w:r>
      <w:r>
        <w:t xml:space="preserve">   matemáticas    </w:t>
      </w:r>
      <w:r>
        <w:t xml:space="preserve">   mucho    </w:t>
      </w:r>
      <w:r>
        <w:t xml:space="preserve">   más....que    </w:t>
      </w:r>
      <w:r>
        <w:t xml:space="preserve">   necesitas    </w:t>
      </w:r>
      <w:r>
        <w:t xml:space="preserve">   necesito    </w:t>
      </w:r>
      <w:r>
        <w:t xml:space="preserve">   noveno    </w:t>
      </w:r>
      <w:r>
        <w:t xml:space="preserve">   octavo    </w:t>
      </w:r>
      <w:r>
        <w:t xml:space="preserve">   para    </w:t>
      </w:r>
      <w:r>
        <w:t xml:space="preserve">   primero    </w:t>
      </w:r>
      <w:r>
        <w:t xml:space="preserve">   práctico    </w:t>
      </w:r>
      <w:r>
        <w:t xml:space="preserve">   quinto    </w:t>
      </w:r>
      <w:r>
        <w:t xml:space="preserve">   segundo    </w:t>
      </w:r>
      <w:r>
        <w:t xml:space="preserve">   sexto    </w:t>
      </w:r>
      <w:r>
        <w:t xml:space="preserve">   séptimo    </w:t>
      </w:r>
      <w:r>
        <w:t xml:space="preserve">   tarea    </w:t>
      </w:r>
      <w:r>
        <w:t xml:space="preserve">   tecnología    </w:t>
      </w:r>
      <w:r>
        <w:t xml:space="preserve">   tercero    </w:t>
      </w:r>
      <w:r>
        <w:t xml:space="preserve">   tú tienes    </w:t>
      </w:r>
      <w:r>
        <w:t xml:space="preserve">   yo tengo    </w:t>
      </w:r>
      <w:r>
        <w:t xml:space="preserve">   ¿Quien?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Realidades 2A</dc:title>
  <dcterms:created xsi:type="dcterms:W3CDTF">2021-10-11T15:16:57Z</dcterms:created>
  <dcterms:modified xsi:type="dcterms:W3CDTF">2021-10-11T15:16:57Z</dcterms:modified>
</cp:coreProperties>
</file>